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Pomazaniec jest wzbudzony z martwych pierwocina tych którzy są uśpieni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Chrystus został wzbudzony z martwych* i jest pierwszym owocem (zmartwychwstania)** tych, którzy zasnęli.***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Pomazaniec jest wskrzeszony z martwych, pierwocina (tych)*, (którzy zasnęli).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Pomazaniec jest wzbudzony z martwych pierwocina (tych) którzy są uśpieni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Chrystus zmartwychwstał i jest pierwszym zwiastunem zmartwychwstania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jednak Chrystus został wskrzeszony z martwych i stał się pierwszym plonem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Chrystus z martwych wzbudzony jest i stał się pierwiastkiem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Chrystus zmartwychwstał, pierwiastki tych, którzy zasnęli: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jednak Chrystus zmartwychwstał jako pierwociny spośród tych, co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Chrystus został wzbudzony z martwych i jest pierwiastkiem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jednak Chrystus został wskrzeszony z martwych jako pierwszy z tych, którzy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jednak zmartwychwstał, i to jako pierwszy!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Chrystus powstał z martwych, pierwociny spośród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jednak zmartwychwstał jako pierwszy i to daje nam pewność zmartwychwstania tych, co poumierali.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Chrystus zmartwychwstał i to pierwszy spośród tych, którzy posnęli.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тепер Христос воскрес із мертвих, - первісток серед покійних.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Chrystus został wskrzeszony z martwych, stając się pierwociną tych, co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faktem jest, że Mesjasz został wskrzeszony z martwych, pierwociny tych, którzy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Chrystus jest wskrzeszony z martwych – pierwocina tych, którzy zapadli w sen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Chrystus naprawdę zmartwychwstał—jako pierwszy z umarłych!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28:5-7&lt;/x&gt;; &lt;x&gt;480 16:6&lt;/x&gt;; &lt;x&gt;490 24:5-7&lt;/x&gt;; &lt;x&gt;520 6:4&lt;/x&gt;; &lt;x&gt;560 2:6&lt;/x&gt;; &lt;x&gt;620 2:8&lt;/x&gt;;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15:23&lt;/x&gt;; &lt;x&gt;580 1:18&lt;/x&gt;; &lt;x&gt;730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11:30&lt;/x&gt;; &lt;x&gt;560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służący do substantywizacji.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2024-04-26T17:16:35Z</dcterms:modified>
</cp:coreProperties>
</file>