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9"/>
        <w:gridCol w:w="5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siane ciało zmysłowe jest wzbudzane ciało duchowe jest ciało zmysłowe i jest ciało duchowe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zasiewane jest ciało duszewne,* ** wzbudzane jest ciało duchowe.*** Jeśli jest ciało duszewne – jest także duchowe.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siane ciało zmysłowe, jest wskrzeszane ciało duchowe. Jeśli jest ciało zmysłowe, jest i duchowe.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siane ciało zmysłowe jest wzbudzane ciało duchowe jest ciało zmysłowe i jest ciało duchowe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ciało duszewne, σῶμα ψυχικόν, lub: naturalne, zmysłowe, cielesne, tzn. takie, jakie jest udziałem żyjących. Gr. ψυχικόν odnosi się do życia, tego, co życiodajne; ozn. życiodajny pierwiastek; jest przeciwieństwem πνευματικόν, tj. duchowy. W hbr. NP: </w:t>
      </w:r>
      <w:r>
        <w:rPr>
          <w:rtl/>
        </w:rPr>
        <w:t>הּוא יֶׁש־ּגֵו נֶפֶׁש חַּיָה וְיֶׁש־ּגֵו אֲׁשֶר רּוחַ</w:t>
      </w:r>
      <w:r>
        <w:rPr>
          <w:rtl w:val="0"/>
        </w:rPr>
        <w:t xml:space="preserve"> , tj. jest ciało żywej duszy i jest ciało, które jest duchem.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2:15&lt;/x&gt;; &lt;x&gt;570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2024-04-24T21:58:33Z</dcterms:modified>
</cp:coreProperties>
</file>