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1"/>
        <w:gridCol w:w="3135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został ukazany Jakubowi potem wysłannikom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Jakubowi, następnie wszystkim apostołom;*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dał się widzieć Jakubowi, potem wysłannikom wszystkim;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został ukazany Jakubowi potem wysłannikom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ukazał się Jakubowi, a następnie wszystkim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Jakubowi, potem wszystkim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jest widziany od Jakóba, potem od wszystkich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był widzian od Jakuba, potym od wszystkich Apostołów;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Jakubowi, później wszystkim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Jakubowi, następnie wszystkim apostołom;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ukazał się Jakubowi, potem wszystkim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się Jakubowi, potem wszystkim apostołom,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objawił się Jakubowi, później wszystkim apostołom;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ukazał się Jakubowi, wszystkim apostołom,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Chrystus ukazał się Jakubowi, następnie wszystkim apostołom,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з'явився Яковові, пізніше всім апостолам;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się widzieć Jakóbowi, następnie wszystkim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widział Go Ja'akow, później wszyscy wysłannicy;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Jakubowi. W następnie wszystkim apostołom,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ukazał się Jakubowi i wszystkim innym apostołom.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tym porządku objawień Jezusa Paweł mógł dowiedzieć się od Piotra w czasie swojej wizyty w Jerozolimie (&lt;x&gt;550 1:18&lt;/x&gt;).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2024-04-24T20:23:12Z</dcterms:modified>
</cp:coreProperties>
</file>