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8"/>
        <w:gridCol w:w="3173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Jakubowi, następnie wszystkim apostołom;*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dał się widzieć Jakubowi, potem wysłannikom wszystkim;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został ukazany Jakubowi potem wysłannikom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tym porządku objawień Jezusa Paweł mógł dowiedzieć się od Piotra w czasie swojej wizyty w Jerozolimie (&lt;x&gt;550 1:18&lt;/x&gt;).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2024-04-25T19:42:33Z</dcterms:modified>
</cp:coreProperties>
</file>