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7"/>
        <w:gridCol w:w="6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 z wysłanników który nie jestem wart by być nazywanym wysłannik dlatego że prześladowałem zgromadzenie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najmniejszym* z apostołów, (ja), który nie jestem godny nazywać się apostołem, ponieważ prześladowałem Zgromadzenie Boże,**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jestem (tym) najmniejszym (z) wysłanników, który nie jestem dość duży (by) być nazywany wysłannikiem, dlatego że zacząłem prześladować (społeczność) wywołanych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 (z) wysłanników który nie jestem wart (by) być nazywanym wysłannik dlatego, że prześladowałem zgromadzenie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12:11&lt;/x&gt;; &lt;x&gt;560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&lt;x&gt;550 1:13&lt;/x&gt;;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2024-04-26T13:27:09Z</dcterms:modified>
</cp:coreProperties>
</file>