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92"/>
        <w:gridCol w:w="57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ktoś więc go lekceważyłby wyprawcie zaś go w pokoju aby przyszedłby do mnie oczekuję bowiem go z braćmi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go więc nikt nie lekceważy.* Wyprawcie go** natomiast w pokoju,*** aby przyszedł do mnie; bo czekam na niego z braćmi.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(Niech) nie ktoś więc go za nic ma*. Wyprawcie zaś go w pokoju, aby przyszedł** do mnie. Czekam bowiem go z braćmi.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ktoś więc go lekceważyłby wyprawcie zaś go w pokoju aby przyszedłby do mnie oczekuję bowiem go z braćmi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go więc nikt nie lekceważy. Wyprawcie go do mnie w pokoju, bo czekam na niego wraz z braćmi.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niech nikt go nie lekceważy. Lecz wyprawcie go w pokoju, aby dotarł do mnie, bo czekam na niego z braćmi.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niechaj go nikt nie lekceważy; ale odprowadźcie go w pokoju, aby przyszedł do mnie; bo go czekam z braćmi.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go tedy sobie nikt lekce nie poważa, ale odprowadźcie go w pokoju, aby do mnie przyszedł, bo czekam go z bracią.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przeto nikt go nie lekceważy. Odprowadźcie go w pokoju, aby dotarł do mnie, gdyż czekam na niego z braćmi.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go więc nikt nie lekceważy. A wyprawcie go w drogę w pokoju, aby przyszedł do mnie; bo czekam na niego z braćmi.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go nikt nie lekceważy. Wyprawcie go też w pokoju, aby przyszedł do mnie, gdyż czekam na niego z braćmi.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go nikt nie lekceważy. Odeślijcie go w pokoju, aby dotarł do mnie. Czekam na niego wraz z braćmi.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nikt go nie lekceważy. A wyprawcie go na drogę w pokoju, by przyszedł do mnie, bo będę czekał na niego z braćmi.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go nikt nie lekceważy! Potem odeślijcie go, aby bez przeszkód dotarł do nas; oczekuję go wraz z braćmi.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nikt go nie lekceważy. Odprowadzcie go w pokoju, aby przybył do mnie, ponieważ oczekujemy go wraz z braćmi.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ніхто не погордує ним, але відпровадьте його з миром, щоб прийшов до мене, бо я очікую його з братами.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niech nikt go nie zlekceważy; ale odprowadźcie go w pokoju, by do mnie przyszedł, bo oczekuję go z braćmi.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go więc nikt nie lekceważy. Wyprawcie go w drogę w pokoju, aby do mnie powrócił, bo bracia i ja oczekujemy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nikt nie patrzy na niego z góry. Odprowadźcie go w pokoju kawałek drogi, żeby dotarł tutaj do mnie, bo czekam na niego z braćmi.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nikt go nie lekceważy. Wyprawcie go w podróż do mnie, bo już na niego czekam—razem z innymi wierzącymi.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4:12&lt;/x&gt;; &lt;x&gt;630 2:15&lt;/x&gt;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16:6&lt;/x&gt;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15:33&lt;/x&gt;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"Niech nikt więc nie ma go za nic".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coniunctivus aoristi activi ze względu na wymogi składni zdania zamiarowego.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2024-04-26T02:35:38Z</dcterms:modified>
</cp:coreProperties>
</file>