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9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świeżość bowiem mojego ducha i tego waszego uznawajcie więc takich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wnieśli świeżość* w mego ducha** i waszego. Miejcie więc dla takich uznanie.***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pokrzepili bowiem mego ducha i (tego) waszego. Uznawajcie więc takich.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świeżość bowiem mojego ducha i (tego) waszego uznawajcie więc takich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15:32&lt;/x&gt;; &lt;x&gt;540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5:4&lt;/x&gt;; &lt;x&gt;530 14:14&lt;/x&gt;;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2:29&lt;/x&gt;; &lt;x&gt;590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2024-04-19T10:41:57Z</dcterms:modified>
</cp:coreProperties>
</file>