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2"/>
        <w:gridCol w:w="5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tym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Azji.* ** Pozdrawiają was w Panu bardzo Akwila i Pryska*** ze zgromadzeniem, które jest w ich domu.****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(społeczności) wywołanych Azji. Pozdrawia was w Panu wielce Akwila i Pryscylla razem z (tą) w domu ich (społecznością) wywołanych.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zgromadzenia Azji pozdrawiają was w Panu wielce Akwila i Pryscylla razem z (tym) w domu ich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od kościołów w Azji. Serdecznie pozdrawiają was w Panu Akwila i Pryska oraz kościół,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wraz z kościołem,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zbory, które są w Azyi. Pozdrawiają was wielce w Panu Akwilas i Pryscylla, ze zborem, który jest w domu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Azyjej. Pozdrawiają was wielce w Panu Akwila i Pryscylla z zgromadzeniem swym domowym, u których też gospodę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Pozdrawiają was serdecznie w Panu Akwila i Pryscylla razem ze zbierającym się w ich domu Kościołem.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azjatyckie. Pozdrawia was w Panu serdecznie Akwila i Pryscylla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pozdrawiają was w Panu Akwila i Pryscylla wraz z Kościołem, który zbiera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Akwila i Pryscylla wraz z Kościołem, który gromadzi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Azji. Serdecznie pozdrawia was w Panu Akwila i Pryska razem z Kościołem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Kościoły Małej Azji. Serdecznie was pozdrawiają w imieniu Pańskim Akwilas i Pryscylla wraz z wiernymi, którzy zbierają się w ich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Kościoły Azji. Serdecznie pozdrawia was w Panu Akwila i Pryscylla wraz z wiernymi, którzy gromadzą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Церкви Азії. Щиро вітають вас у Господі Акила і Прискила з їхньою домашньою Церквою.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zbory Azji. Wielce, w Panu pozdrawia was Akwilas oraz Pryscylla, razem ze zborem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 prowincji Azja ślą wam pozdrowienia. Akwila i Pryscylla pozdrawiają was w jedności z Panem, jak i zgromadzenie zbierające się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zbory w Azji. Serdecznie was w Panu pozdrawiają Akwilas i Pryska wraz ze zborem, który jest w ich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Kościoły prowincji Azja przesyłają wam serdeczne pozdrowienia. Pozdrawiają was również Akwila i Pryscylla oraz kościół, który spotyka się w ich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Azja : rzymska prowincja (&lt;x&gt;510 10:10&lt;/x&gt;, 26; &lt;x&gt;580 1:6&lt;/x&gt;;&lt;x&gt;580 2:1&lt;/x&gt;;&lt;x&gt;580 4:13&lt;/x&gt;, 16).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16:6&lt;/x&gt;; &lt;x&gt;510 19:10&lt;/x&gt;; &lt;x&gt;670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18:2&lt;/x&gt;; &lt;x&gt;520 16:3&lt;/x&gt;; 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2024-04-26T19:41:05Z</dcterms:modified>
</cp:coreProperties>
</file>