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pierwszy dzień tygodni każdy z was u siebie samego niech kładzie gromadząc co co kolwiek mieliby się dobrze aby nie kiedy przyszedłbym wtedy zbiórki stawałyby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pierwszego dnia tygodnia każdy z was u siebie kładzie i oszczędza to, co mu się udaje, aby składek nie było dopiero wtedy, gdy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pierwszy (dzień) tygodnia każdy (z) was u siebie samego niech kładzie, gromadząc co coś, jeśli dobrze (mu) się wiedzie, aby nie, kiedy przyjdę*, wtedy zbiórki stawały się**.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pierwszy (dzień) tygodni każdy (z) was u siebie samego niech kładzie gromadząc co co- kolwiek mieliby się dobrze aby nie kiedy przyszedłbym wtedy zbiórki stawałyby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pierwszego dnia tygodnia każdy z was odkłada sobie to, co zdołał zaoszczędzić, aby zbiórki nie organizować dopiero wtedy, gdy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pierwszego dnia tygodnia niech każdy z was odkłada u siebie, stosownie do tego, jak mu się powodzi, aby nie urządzać składek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dopiero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wtedy, kiedy ja tam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pierwszego dnia w tygodniu każdy z was niech odkłada u siebie, zbierając według tego, jako mu się powodzi, aby nie dopiero, gdy przyjdę, składania czynione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szabbatu każdy z was niech odkłada u siebie, chowając, co mu się podoba, aby nie gdy przydę, w ten czas składania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pierwszego dnia tygodnia każdy z was coś odłoży według tego, co uzna za właściwe, żeby nie zarządzać zbiórek dopiero wtedy, kiedy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w tygodniu niech każdy z was odkłada u siebie i przechowuje to, co może zaoszczędzić, żeby składki wnoszono nie dopiero wtedy, kiedy ja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pierwszego dnia tygodnia niech każdy z was u siebie odłoży i przechowuje to, co może zaoszczędzić, aby nie urządzać zbiórek dopiero wtedy, gdy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każdy, komu dobrze się powodzi, odkłada coś w każdy pierwszy dzień tygodnia, aby nie robić zbiórki dopiero wtedy, gdy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co niedzielę każdy z was odkłada u siebie i trzyma to, na co go stać, aby nie zarządzano zbiórek dopiero wtedy, gdy przyjdę.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z was odkłada co niedzielę pewną sumę pieniędzy, stosownie do swoich zarobków, by nie urządzać zbiórki dopiero wtedy, gdy ja przyjdę.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z was co niedzielę odkłada sobie i gromadzi oszczędności, aby nie urządzać zbiórki dopiero wówczas, gdy ja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Першого дня тижня хай кожний з вас відкладає в себе, зберігаючи те, що лиш може дати, щоб не проводити збирання тоді, коли прийду.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tygodnia, każdy z was jeżeli mu się powodzi gromadząc coś, niech to odłoży u siebie; aby zbiórki nie powstawały wtedy, gdy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tydzień, w Moca'ei-Szabbat, niech każdy z was odłoży trochę pieniędzy, wedle możności, i zaoszczędzi je; tak abym gdy przyjadę, nie musiał się zajmować zbieraniem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pierwszego dnia w tygodniu niech każdy z was w swoim domu odkłada coś na zapas stosownie do tego, jak mu się powodzi, tak by zbiórek nie urządzano wtedy, gdy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z was, już teraz, według własnych możliwości, co niedzielę odkłada pewną sumę. Nie chciałbym bowiem, żebyście organizowali zbiórkę pieniędzy dopiero wtedy, gdy przyjdę.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coniunctivus futuryczny w zdaniu czasowym.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praesentis medii w zdaniu zamiarowym.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2024-03-28T08:09:54Z</dcterms:modified>
</cp:coreProperties>
</file>