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8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pierwszy dzień tygodni każdy z was u siebie samego niech kładzie gromadząc co co kolwiek mieliby się dobrze aby nie kiedy przyszedłbym wtedy zbiórki stawałyby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pierwszego dnia tygodnia każdy z was u siebie kładzie i oszczędza to, co mu się udaje, aby składek nie było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pierwszy (dzień) tygodnia każdy (z) was u siebie samego niech kładzie, gromadząc co coś, jeśli dobrze (mu) się wiedzie, aby nie, kiedy przyjdę*, wtedy zbiórki stawały się**.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pierwszy (dzień) tygodni każdy (z) was u siebie samego niech kładzie gromadząc co co- kolwiek mieliby się dobrze aby nie kiedy przyszedłbym wtedy zbiórki stawałyby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futuryczny w zdaniu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w zdaniu zamiarowym.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2024-03-28T08:42:28Z</dcterms:modified>
</cp:coreProperties>
</file>