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70"/>
        <w:gridCol w:w="3267"/>
        <w:gridCol w:w="43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Pozdrowienie moją ręką Pawła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Pozdrowienie moją – Pawła – ręką.*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Pozdrowienie moją ręką Pawła.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Pozdrowienie moją ręką Pawła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Pozdrowienie piszę moją ręką: Paweł.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Pozdrowienie moją, Pawła, ręką.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Pozdrowienie ręką moją Pawłową.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Pozdrowienie ręką moją Pawłową.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Pozdrowienie ręką moją – Pawłową.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Paweł, dopisuję to pozdrowienie ręką moją.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Paweł, dopisuję to pozdrowienie własną ręką.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Własnoręcznie dopisuję pozdrowienie - Paweł.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pozdrowienie ręką moją Pawłową.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miejscu ja, Paweł, dopisuję własnoręcznie pozdrowienia.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Dołączam własnoręcznie pozdrowienie, Paweł.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Привітання моєю рукою - Павловою.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Pozdrowienie moją, Pawła ręką.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ja, Sza'ul, pozdrawiam was swoim własnym pismem.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pozdrowienie moje, Pawłowe, moją własną ręką.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ja, Paweł, własnoręcznie dopisuję moje pozdrowienia.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&lt;x&gt;580 4:18&lt;/x&gt;; &lt;x&gt;600 3:17&lt;/x&gt;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2024-04-20T07:22:04Z</dcterms:modified>
</cp:coreProperties>
</file>