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3"/>
        <w:gridCol w:w="4096"/>
        <w:gridCol w:w="3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– Pawła – ręką.*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4:18&lt;/x&gt;; &lt;x&gt;600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2024-04-20T03:56:42Z</dcterms:modified>
</cp:coreProperties>
</file>