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3862"/>
        <w:gridCol w:w="3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2024-05-07T13:58:55Z</dcterms:modified>
</cp:coreProperties>
</file>