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może pozostanę lub przezimuję, abyście mnie wyprawili w drogę, dokądkolwiek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was zaś może będę przebywał, lub i przezimuję, aby wy mię wyprawiliście*, gdzie** jeśli pójdę***.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&lt;x&gt;520 15:24&lt;/x&gt;; &lt;x&gt;530 16:11&lt;/x&gt;; &lt;x&gt;630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Przysłówek utworzony z genetivus zaimka względnego.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futuryczny w poprzedniku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2024-03-29T13:21:20Z</dcterms:modified>
</cp:coreProperties>
</file>