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teraz przejazdem odwiedzać, bo mam nadzieję na dłuższy pobyt,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widzieć przejazdem, ale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 was teraz widzieć, mijając; ale spodziewam się, iż pomieszkam z wami czas niejaki, będzieli Pan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 was teraz widzieć, mijając, bo się spodziewam, iż pomieszkam z wami nieco czasu, jeśli Pan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tylko przelotnie was widzieć.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tym razem tylko przejazdem u was się zatrzymać, gdyż mam nadzieję, że jakiś czas będę mógł u was pozostać,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tym razem tylko przelotnie się z wami zobaczyć. Mam bowiem nadzieję, że, jeśli Pan pozwoli, zostanę u was przez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przecież widzieć was tylko przelotnie. Mam nadzieję, że na jakiś czas pozostanę z wami,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chciałbym widzieć was teraz tylko w przejściu. I mam właśnie nadzieję pozostać u was przez jakiś czas, jeśli Pan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widzieć się z wami tylko przelotnie, ale mam nadzieję, że z Bożą pomocą zostanę u was dłużej.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widzieć was tylko przelotnie. Mam nadzieję, że pozostanę u was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Мимохідь же не хочу тепер бачитися з вами, бо маю надію якийсь час перебути між вами, якщо Господь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was teraz, w drodze zobaczyć, ponieważ spodziewam się, że zatrzymam się przy was na pewien czas, jeżeli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będąc tylko przejazdem, nie chcę się z wami widzieć; bo mam nadzieję spędzić z wami trochę czasu, jeśli Pan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widzieć tylko teraz, gdy będę przechodził, gdyż mam nadzieję, że jakiś czas z wami pozostanę,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więc teraz odwiedzać was tylko na krótko, bo—jeśli Pan pozwoli—chciałbym pobyć z wami trochę dłużej.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2024-03-28T20:45:50Z</dcterms:modified>
</cp:coreProperties>
</file>