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duchowy rozsądza wprawdzie wszystkie sam zaś przez nikogo jest rozsądzany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(człowiek) duchowy* rozsądza wszystko, sam zaś nie jest przez nikogo sądzony.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duchowy osądza wszystko, sam zaś przez nikogo (nie) jest osądzany.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duchowy rozsądza wprawdzie wszystkie sam zaś przez nikogo jest rozsądzany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3:1&lt;/x&gt;; &lt;x&gt;530 14:37&lt;/x&gt;; &lt;x&gt;550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2024-04-26T17:34:00Z</dcterms:modified>
</cp:coreProperties>
</file>