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w słabości* i w strachu, i z wielkim 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 bezsile, i w bojaźni, i w drżeniu wielkim stałem się przy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4:10&lt;/x&gt;; &lt;x&gt;540 11:30&lt;/x&gt;; &lt;x&gt;540 12:5&lt;/x&gt;; &lt;x&gt;540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18:9&lt;/x&gt;; &lt;x&gt;540 7:15&lt;/x&gt;; &lt;x&gt;560 6:5&lt;/x&gt;; &lt;x&gt;570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2024-04-26T13:51:45Z</dcterms:modified>
</cp:coreProperties>
</file>