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drogich kamieni, z drewna, siana czy słomy,*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zaś ktoś nadbudowuje na fundamencie złotem, srebrem, kamieniami szacownymi, drzewami, trawą, słomą,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czy ktoś na tym fundamencie buduje ze złota, srebra, drogich kamieni, z drewna, siana czy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ktoś na tym fundamencie buduje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srebra, z drogich kamieni, drewna, siana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na tym gruncie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na tym fundamencie buduje złoto, srebro, kamienie drogie, drwa, siano,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ktoś na tym fundamencie buduje: ze złota, ze srebra, z drogich kamieni, z drewna, z trawy lub ze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wznosi budowę ze złota, srebra, drogich kamieni, z drzewa, siana,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buduje na tym fundamencie ze złota, srebra, szlachetnych kamieni, drewna, trawy, słomy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szlachetnych kamieni, drewna, siana lub słomy,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na tym fundamencie ktoś buduje złotem, srebrem, szlachetnymi kamieniami, drewnem, sianem, trzciną,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na tym fundamencie wznosić różne budowle ze złota, srebra, szlachetnych kamieni albo z drewna, siana lub słomy.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buduje na tym fundamencie złotem, srebrem czy drogimi kamieniami, czy też drzewem, sianem lub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будує на [цій] підвалині з золота, срібла, коштовного каміння, дерева, сіна, соломи,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nadbudowuje złotem, srebrem, kosztownymi kamieniami, drewnem, sianem, słomą,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na tym fundamencie niektórzy użyją złota, srebra lub drogich kamieni, inni zaś użyją drewna, trawy bądź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na tym fundamencie buduje ze złota, srebra, drogocennych kamieni, drewna, siana, ścierni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budować na Nim używając różnych materiałów: złota, srebra i szlachetnych kamieni lub drewna, słomy i siana.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Budowanie z wymienionych materiałów łączy się ze stawianiem siebie do dyspozycji Bogu (&lt;x&gt;520 12:1&lt;/x&gt;), dawaniem tego, co w nas cenne (&lt;x&gt;300 15:19&lt;/x&gt;), skupianiem się na tym, co zaszczytne (&lt;x&gt;620 2:20-21&lt;/x&gt;), czynieniem tego, co może być wyrazem naszej hojności, wspaniałomyślności, nadzwyczajności (&lt;x&gt;470 5:47&lt;/x&gt;; &lt;x&gt;500 12:3&lt;/x&gt;; &lt;x&gt;540 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2024-04-19T06:05:03Z</dcterms:modified>
</cp:coreProperties>
</file>