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3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Pan zna rozważania mądrych, że są marne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Pan poznaje rozważania mądrych, że są 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zna rozważania mądrych że są próżne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2024-04-18T19:18:57Z</dcterms:modified>
</cp:coreProperties>
</file>