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jeden mówi: Ja jestem Pawłowy, a inny: A ja Apollosowy,* to czy nie jesteście ludźmi?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bowiem mówi ktoś: "Ja to jestem Pawła", drugi zaś:,,Ja Apollosa", nie ludźmi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mówiłby ktoś ja wprawdzie jestem Pawła inny zaś ja Apollosa czyż nie cieleśni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2024-04-25T14:15:12Z</dcterms:modified>
</cp:coreProperties>
</file>