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niebawem przyjdę — jeśli Pan pozwoli — i zapoznam się nie ze słowem tych zarozumiałych, ale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przyjdę do was wkrótce, jeśli Pan zechce, i poznam nie słowa pysznych,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rychło do was, jeźli Pan będzie chciał, i poznam nie mowę tych nadętych,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rychło przyjdę do was, jeśli Pan będzie chciał, i doznam nie mowy tych, którzy się nadęli,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właśnie przybędę wkrótce, jeśli taka będzie wola Pana, i będę zważał nie na słowa tych, co się unoszą pychą, ale [zobaczę], co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przyjdę do was wkrótce, jeśli Pan zechce, i zapoznam się nie ze słowem pysznych, lecz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jednak do was wkrótce, jeśli taka będzie wola Pana, i poznam nie słowo, ale moc tych, którzy wbili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jednak niebawem, jeśli Pan zechce, i poznam nie słowa owych pyszałków, ale ich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do was przybędę — jeśli Pan zechce — i zobaczę, nie jaka jest wymowa tych rozzuchwalonych, lecz jaka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przyjdę i to już niedługo, jeżeli Bóg pozwoli, a wtedy przekonam się, na co stać tych, którzy tak się chełpią.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przybędę, o ile Pan zechce, a wówczas nie będę brał pod uwagę słów tych, których pycha uniosła, lecz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незабаром до вас, якщо Господь схоче, і пізнаю не слово гордіїв, 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do was szybko, jeśli Pan zechce, i poznam, nie mowę tych nadętych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wkrótce do was przybędę, jeśli Pan zechce; i przyjrzę się nie gadaniu tych butnych, ale 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wkrótce do was przyjdę, jeśli Pan zechce, i poznam nie to, co mówią owi nadęci, lecz 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Pan pozwoli, już niebawem do was przyjadę, a wtedy będę mógł stwierdzić czy ci, którzy tak się przechwalają, potrafią tylko dużo mówić, czy też naprawdę mają moc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2024-04-18T08:42:52Z</dcterms:modified>
</cp:coreProperties>
</file>