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obdarzonych odpowiedzialnością wymaga się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szafarzy wymaga się, aby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więc szukają przy szafarzach, aby każdy znaleziony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już szukają między szafarzmi, aby który nalezion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już tutaj się żąda, aby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tego się właśnie wymaga, żeby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szafarzy żąda się, aby każdy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zarządców zaś oczekuje się, by każdy z nich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tu na końcu oczekuje się od szafarzy, by każdy okazał się wierny.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takich powierników wymaga się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dziedzinie wymaga się od szafarza szczególnie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завідувачів вимагається, щоб кожний був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szafarzy już tutaj jest wymagane, aby każdy mógł być znaleziony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powiernika wymaga się tego, aby się okazał godny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wypadku od szafarzy oczekuje się, żeby taki okazał się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najważniejszym obowiązkiem jest lojalność wobec Tego,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2024-04-25T12:17:54Z</dcterms:modified>
</cp:coreProperties>
</file>