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sprawą słów, lecz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Boże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słowie,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mowie zależy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mowie jest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słowie, lecz w mocy przejawia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zasadza się nie na słowie,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jawi się bowiem nie w słowie, lecz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ale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królestwo Boże nie ujawnia się w wymowie, lecz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Królestwu Bożemu nie trzeba pustych słów, lecz potęgi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lecz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не в слові, а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przejawia się w mowie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kwestia słów,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polega nie na mowie,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nie opiera się bowiem na słowach, ale na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2024-03-29T09:58:14Z</dcterms:modified>
</cp:coreProperties>
</file>