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4"/>
        <w:gridCol w:w="3208"/>
        <w:gridCol w:w="4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 słowie Królestwo Boga ale w 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Królestwo Boże* (zasadza się) nie na słowie, lecz na mocy.**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w słowie królestwo Boga, ale w mocy.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 słowie Królestwo Boga ale w mocy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14:17&lt;/x&gt;; &lt;x&gt;530 6:9&lt;/x&gt;; &lt;x&gt;530 15:50&lt;/x&gt;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2024-04-26T23:01:20Z</dcterms:modified>
</cp:coreProperties>
</file>