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ten czynu tego który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zarozumiali zamiast się raczej zasmucić,* aby usunąć** spośród was tego, który dopuścił się tego czynu.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nadęci jesteście, i wcale nie bardziej zaczęliście boleć, aby został usunięty i z środka was (ten) - czynu tego sprawca! 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którzy są nadętymi jesteście i wcale bardziej zasmuciliście się aby zostałby usunięty z pośród was (ten) czynu tego który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7:7-10&lt;/x&gt;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2024-04-24T10:10:34Z</dcterms:modified>
</cp:coreProperties>
</file>