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nieobecny ciałem, obecny tylko duchem, już ją osądziłem, tak jakbym był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 już jakbym był obecny, osądziłem tego,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ja, aczem odległy ciałem, lecz przytomny duchem, jużem jakobym był przytomny, osądził tego, który to tak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iście nie przytomny ciałem, ale duchem przytomny, jużem jako przytomny osądził tego, który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nieobecny wprawdzie ciałem, ale obecny duchem, już potępiłem, tak jakbym był wśród was, sprawcę owego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choć nieobecny ciałem, ale obecny duchem, już osądziłem tego, który to uczynił, tak jak bym był obecny: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chociaż nieobecny ciałem, ale obecny duchem, jak osoba obecna wydałem wyrok przeciwko temu,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tymczasem, wprawdzie nieobecny fizycznie, ale obecny duchem, osądziłem tego, który to uczynił, tak jakbym był obecny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choć nieobecny ciałem, lecz duchem obecny, już co do tego, który tak właśnie uczynił, podejmuję, jak obecny, decyzję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choć jestem daleko, ale duchem blisko, już go potępiłem za ten czyn tak, jakbym był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- znajdując się wprawdzie daleko od was, ale obecny wśród was duchowo - wydałem już wyrok na sprawcę tego występku, tak jakbym znajdował się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я, бувши відсутній тілом, але присутній духом, розсудив, мов присутній між вами, того, хто таке вчинив: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będąc nieobecny ciałem, ale obecny duchem, więc jak gdyby będąc obecny już oddzieliłem tego, który tak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mnie, choć jestem nieobecny fizycznie, to jestem z wami duchowo; i już osądziłem człowieka, który to popełnił, tak jakbym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chociaż nieobecny ciałem, ale obecny duchem, oczywiście już osądziłem; jak gdybym był obecny, owego człowieka, który tak postąpił,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Ja—chociaż nieobecny fizycznie, ale sercem będący przy was—w imieniu samego Jezusa, naszego Pana, już oceniłem postępowanie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2024-04-20T10:29:22Z</dcterms:modified>
</cp:coreProperties>
</file>