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Niezdrowa jest wasza chluba.* Czy nie wiecie, że odrobina zakwasu zakwasza** całe ciasto?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piękna (ta) chluba wasza. Nie wiecie, że mały zaczyn całe ciasto zaczynia?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dobra chluba wasza nie wiecie że mały kwas całe ciasto zakwasza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7:4&lt;/x&gt;; &lt;x&gt;470 13:33&lt;/x&gt;; &lt;x&gt;530 15:33&lt;/x&gt;; &lt;x&gt;550 5:9&lt;/x&gt;; &lt;x&gt;650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2024-04-24T15:52:04Z</dcterms:modified>
</cp:coreProperties>
</file>