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(z was) byli; ale obmyliście się,* ale doznaliście uświęcenia,** ale zostaliście usprawiedliwieni*** w imieniu Pana Jezusa Chrystusa i w Duchu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tacy jacyś byliście. Ale obmyliście się, ale zostaliście uświęceni, ale zostaliście uznani za sprawiedliwych, w imieniu Pana, Jezusa Pomazańca* i w Duchu Boga naszego.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właśnie niektórzy z was byli. Obmyliście się jednak, doznaliście uświęcenia i dostąpiliście usprawiedliwienia w imieniu Pana, Jezusa Chrystusa, i w Duchu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z was byli. Lecz zostaliście obmyci, lecz zostaliście uświęceni, lecz zostaliście usprawiedliwieni w imię Pana Jezusa i przez 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takimiście niektórzy byli; aleście omyci, aleście poświęceni, aleście usprawiedliwieni w imieniu Pana Jezusa i przez Ducha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tymeście niektórzy byli, aleście omyci, aleście poświęceni, aleście usprawiedliwieni w imię Pana naszego Jezusa Chrystusa i w Duchu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byli niektórzy z was. Lecz zostaliście obmyci, uświęceni i usprawiedliwieni w imię Pana naszego, Jezusa Chrystusa i przez Ducha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z was byli; aleście obmyci, uświęceni, i usprawiedliwieni w imieniu Pana Jezusa Chrystusa i w Duchu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właśnie byli niektórzy z was. Ale zostaliście obmyci, uświęceni, usprawiedliwieni w imię Pana Jezusa Chrystusa i przez 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Takimi byli niektórzy spośród was, ale zostaliście obmyci, uświęceni, uznani za sprawiedliwych w imię Pana Jezusa Chrystusa i przez 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takimi niektórzy byliście. Lecz obmyliście się, lecz dostąpiliście uświęcenia, lecz przyjęliście usprawiedliwienie w imieniu Pana, Jezusa Chrystusa, i w Duchu Boga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byli niektórzy z was, ale obmyliście się, Bóg was uświęcił i usprawiedliwił przez swojego Ducha i Jezusa Chrystusa,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was takimi wprawdzie byli, lecz już zostaliście obmyci, uświęceni i usprawiedliwieni w imię Pana Jezusa Chrystusa i Ducha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такими були деякі з вас; але ви обмилися, але ви освятилися, але ви виправдалися ім'ям Господа Ісуса Христа і Духом нашого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tacy niektórzy byli; ale się obmyliście, ale zostaliście uświęceni, ale zostaliście uznani za sprawiedliwych w Imieniu Pana Jezusa i w Duchu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niektórzy z was postępowali. Ale oczyściliście się, zostaliście zastrzeżeni dla Boga, uznano was za sprawiedliwych poprzez moc Pana Jeszui Mesjasza i 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takimi byli niektórzy z was. Ale zostaliście umyci, ale zostaliście uświęceni, ale zostaliście uznani za prawych w imię naszego Pana, Jezusa Chrystusa oraz duchem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tacy właśnie byliście! Wasze grzechy zostały jednak zmyte i zostaliście przeznaczeni dla Boga oraz uniewinnieni dzięki naszemu Panu, Jezusowi Chrystusowi, i Duchowi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22:16&lt;/x&gt;; &lt;x&gt;560 5:26&lt;/x&gt;; &lt;x&gt;630 3:3-7&lt;/x&gt;; &lt;x&gt;650 10:22&lt;/x&gt;; &lt;x&gt;730 7:14&lt;/x&gt;; &lt;x&gt;730 22:14&lt;/x&gt;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&lt;x&gt;520 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lekcje:,,Pomazańca Jezusa"; "Jezusa"; "naszego Jezusa"; "naszego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2024-04-26T17:07:04Z</dcterms:modified>
</cp:coreProperties>
</file>