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51"/>
        <w:gridCol w:w="56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 że zwiastunów będziemy sądzić czyż nie rzeczywiście życiowe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aniołów sądzić będziemy? A co dopiero sprawy życiowe?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wiecie, że zwiastunów będziemy sądzić, a cóż dopiero (sprawy) życiowe?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 że zwiastunów będziemy sądzić czyż nie rzeczywiście życiowe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będziemy sądzić aniołów? Czym zatem są sprawy tego życia?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będziemy sądzić aniołów? A cóż dopiero sprawy doczesne?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 nie wiecie, iż Anioły sądzić będziemy? A cóż tych doczesnych rzeczy?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wiecie, iż anjoły sądzić będziemy? Jako daleko więcej rzeczy świeckie?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wiecie, że będziemy sądzili także aniołów? O ileż przeto więcej sprawy doczesne!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aniołów sądzić będziemy? Cóż dopiero zwykłe sprawy życiowe?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będziemy sądzić aniołów, a cóż dopiero sprawy życia codziennego?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wiecie, że będziemy sądzić aniołów? A cóż dopiero zwykłe sprawy codziennego życia!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wiecie, że aniołów będziemy sądzić, a cóż dopiero sprawy życia codziennego?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Wiadomo wam przecież, że to my będziemy sędziami aniołów, więc tym bardziej mamy być sędziami w zwykłych sprawach życiowych.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będziemy sądzić nawet aniołów? Tym bardziej więc możemy rozstrzygać o sprawach życia codziennego.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не знаєте, що будемо судити ангелів, а не тільки житейські справи?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wiecie, że będziemy sądzić aniołów, a cóż dopiero sprawy doczesne?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wiecie, że będziemy sądzić aniołów - że nie wspomnę już o sprawach codziennego życia?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będziemy sądzić aniołów? Czemu zatem nie sprawy tego życia?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będziemy osądzać nawet aniołów w niebie, a co dopiero zwykłe sprawy!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2024-04-25T16:28:01Z</dcterms:modified>
</cp:coreProperties>
</file>