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w małżeństwie, polecam, nie ja, lecz Pan, żonie od męża* nie odchodzić**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zaślubionym nakazuję, nie ja, ale Pan, kobieta od męża nie oddzielić się*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którzy są zaślubieni nakazuję nie ja ale Pan żona od męża nie zostać oddzielona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10:12&lt;/x&gt;; &lt;x&gt;470 19:3-9&lt;/x&gt;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odchodzić, μὴ χωρισθῆναι, l. nie rozdzielać się, por. &lt;x&gt;470 19:6&lt;/x&gt;; &lt;x&gt;510 1:4&lt;/x&gt;.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"kobieta od męża nie oddzielić się" - składniej: "żeby kobieta od męża nie oddzieliła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2024-04-26T20:19:52Z</dcterms:modified>
</cp:coreProperties>
</file>