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98"/>
        <w:gridCol w:w="57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żona która ma męża niewierzącego i ten zgadza się mieszkać z nią nie niech oddala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żona, jeśli ma niewierzącego męża, a ten pragnie z nią mieszkać, niech męża nie oddala.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kobieta jeśli jakaś* ma męża niewierzącego i ten zgadza się mieszkać z nią, nie niech odrzuca (tego) męża.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żona która ma męża niewierzącego i ten zgadza się mieszkać z nią nie niech oddala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jeśli żona ma niewierzącego męża, a ten godzi się pozostać przy niej, niech go nie porzuca.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jeśli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jakaś żona ma męża niewierzącego, a ten zgadza się z nią mieszkać, niech od niego nie odchodzi.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 która żona męża niewiernego ma, a on przyzwala z nią mieszkać, niechże go nie opuszcza.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żona, jeśli która wierna ma męża niewiernego, a on zezwala mieszkać z nią, niechaj nie opuszcza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jeśli jakaś żona ma niewierzącego męża i ten chce razem z nią mieszkać, niech się z nim nie rozstaje.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żona, która ma męża poganina, a ten zgadza się na współżycie z nią, niech się z nim nie rozwodzi.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jakaś żona ma niewierzącego męża, a ten chce z nią żyć, niech się nie rozwodzi z mężem.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żona, jeśli ma niewierzącego męża i ten chce z nią mieszkać, niech go nie odrzuca.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żona, jeśli ma męża niewierzącego, i on zgadza się z nią mieszkać, niech tego męża nie porzuca.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samo żona niech nie porzuca niewierzącego męża, jeśli on zgadza się pozostawać z nią we wspólnocie małżeńskiej.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jeżeli jakaś kobieta wierząca ma niewierzącego męża, a ten zgadza się mieszkać z nią, niech nie zrywa z nim związku małżeńskiego.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коли яка жінка має невіруючого чоловіка і той хоче жити з нею, хай не покидає чоловіка.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jakaś żona ma niewierzącego męża, a on zgadza się z nią żyć, niechaj go nie odrzuca.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jeśli jakaś kobieta ma niewierzącego męża, który chce dalej z nią żyć, to niech go nie opuszcza.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kobieta, która ma niewierzącego męża, a on zgadza się z nią mieszkać, niech nie opuszcza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wierząca żona ma niewierzącego męża, a ten chce z nią zostać, też niech go nie opuszcza.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lekcje zamiast "jeśli jakaś": "która": "jakaś kobieta".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2024-04-25T15:42:02Z</dcterms:modified>
</cp:coreProperties>
</file>