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Tylko* niech każdy tak postępuje, jak mu przydzielił Pan, (według tego), jak każdego powołał Bóg.** I tak zarządzam we wszystkich zgromadzeniach.***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nie*, każdemu jak przydzielił Pan, każdego jak powołał Bóg, tak niech chodzi**. I tak w (społecznościach) wywołanych wszystkich rozporządzam.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każdemu jak przydzielił Bóg każdego jak wezwał Pan tak niech postępuje i tak w zgromadzeniach wszystkich zarządzam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każdy postępuje tak, jak mu wyznaczył Pan i jak go powołał Bóg. Tej zasady się trzymam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Jednak niech każdy postępuje tak, jak mu wyznaczył Bóg,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zgodnie z 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do czego go powołał Pan. Tak też zarządzam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jako każdemu udzielił Bóg, jako każdego powołał Pan, tak niech postępuje; a takci we wszystkich zborach stanowię.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jako każdemu udzielił Pan, jako każdego wezwał Bóg, tak niech postępuje, i jako we wszytkich kościołach uczę.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postępuje tak, jak mu Pan wyznaczył, zgodnie z tym, do czego Bóg go powołał. Ja tak właśnie nauczam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żyje tak, jak mu wyznaczył Pan, w takim stanie, w jakim powołał go Bóg; tak też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Zresztą, niech każdy postępuje tak, jak mu wyznaczył Pan, zgodnie z tym, do czego powołał go Bóg. Taką zasadę ustanawiam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tak postępuje, jak mu wyznaczył Pan. Niech działa zgodnie z Bożym powołaniem. Takie polecenie daję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Zresztą jak komu wyznaczył Pan, jakim kogo powołał Bóg, tak niech postępuje. Tak właśnie nakazuję we wszystkich Kościołach.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reguły jednak każdy powinien żyć tak, jak mu wyznaczył Pan, w takim stanie, w jakim powołał go Bóg; zobowiązuje się do tego wszystkie wspólnoty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niech każdy pozostaje w tym stanie, który mu Bóg przeznaczył i do którego powołał. W ten sposób rozporządzam we wszystkich Kościołach.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тільки кожний так ходить, як кому відміряв Господь, як був покликаний Богом. І так я навчаю в усіх церквах.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tak, jak każdemu Bóg przeznaczył i jak każdego Pan powołał tak niech żyje; tak to też porządkuję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tylko każdy żyje tak, jak Pan mu przypisał, i niech żyje w takim stanie, w jakim był, gdy go Bóg powołał. Tej zasady nauczam we wszystkich zgromadzeniach.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jak Pan każdemu przydzielił, niech każdy tak postępuje, jak go Bóg powołał. I tak zarządzam we wszystkich zborach.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niech każdy pozostanie w takim stanie, w jakim Pan go do siebie powołał. Takie zalecenie zostawiam we wszystkich kościołach.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Tylko l. Zatem.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&lt;x&gt;530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11:16&lt;/x&gt;; &lt;x&gt;530 16:1&lt;/x&gt;; &lt;x&gt;590 2:14&lt;/x&gt;;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"Jeśli nie" lub: "oprócz tego, poza tym, zresztą".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2024-04-25T04:00:41Z</dcterms:modified>
</cp:coreProperties>
</file>