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0"/>
        <w:gridCol w:w="4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zostaliście wykupieni nie stawajcie się niewolnicy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zostaliście kupieni;* nie stawajcie się niewolnikami ludzi.**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 cenę) szacunku zostaliście kupieni; nie stawajcie się niewolnikami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zostaliście wykupieni nie stawajcie się niewolnicy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6:20&lt;/x&gt;; &lt;x&gt;670 1:18-19&lt;/x&gt;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2024-04-25T16:49:43Z</dcterms:modified>
</cp:coreProperties>
</file>