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1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dla waszej własnej korzyści mówię, nie aby pętlę na was zarzucać, lecz abyście w piękny sposób, z poświęceniem, bez rozterek* (trwali) w Panu.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do waszego własnego pożytku mówię, nie aby pętlę wam narzuciłbym, ale do dostojności i wytrwałości przy Panu nierozerwalnie*.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waszych własnych będącej korzyścią mówię nie aby pętlę wam narzucałbym ale do dostojności i wytrwałości Panu nierozerwalnie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10:40&lt;/x&gt;; &lt;x&gt;530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"ale do dostojności i wytrwałości przy Panu nierozerwalnie" - składniej: "ale ze względu na to, co dostojne i nierozerwalnie wytrwałe przy Panu".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2024-04-25T06:49:54Z</dcterms:modified>
</cp:coreProperties>
</file>