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21"/>
        <w:gridCol w:w="5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powściągają się niech się zaślubią lepiej bowiem jest zaślubić się niż być rozpalonym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panują nad sobą,* niech się pobierają, lepiej jest bowiem pobrać się, niż płonąć (niezaspokojonym pragnieniem pożycia małżeńskiego).**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nie wytrzymują, niech się zaślubią lepiej bowiem jest zaślubić się niż płonąć.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powściągają się niech się zaślubią lepiej bowiem jest zaślubić się niż być rozpalonym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7:5&lt;/x&gt;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2024-04-25T22:11:50Z</dcterms:modified>
</cp:coreProperties>
</file>