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kocha Boga,* ten też został przez Niego poznany.**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miłuje Boga. ten jest poznany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&lt;x&gt;410 1:7&lt;/x&gt;; &lt;x&gt;520 8:29&lt;/x&gt;; &lt;x&gt;550 4:9&lt;/x&gt;; 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2024-05-10T22:09:28Z</dcterms:modified>
</cp:coreProperties>
</file>