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czynię dla ewangelii, aby stać się jej współuczestnikiem.*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czynię dla dobrej nowiny, aby współuczestnikiem jej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 wszystko dla dobrej nowiny, aby stać się jej współuczestnikiem.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robię to dla ewangelii, aby stać się jej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czynię dla Ewangielii, abym się jej stał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czynię dla Ewanielijej, abym się stał jej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czynię dla Ewangelii, by mieć w niej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 wszystko dla ewangelii, aby uczestniczyć w jej zwiastowaniu.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czynię ze względu na Ewangelię, abym stał się jej współuczestnikiem.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czynię dla Ewangelii, abym miał w niej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 to czynię dla ewangelii, żeby mieć w niej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postępuję zawsze w imię Ewangelii, aby mieć udział w jej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czynię dla ewangelii, aby mieć w niej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(це) я роблю задля Євангелії, щоб стати її спільником.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czynię dla Ewangelii, abym stał się jej współuczestnikiem.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robię to wszystko przez wzgląd na nagrody obiecane przez Dobrą Nowinę, abym miał w nich udział wraz z pozostałymi, którzy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czynię przez wzgląd na dobrą nowinę, żeby wraz z drugimi mieć w niej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robię ze względu na dobrą nowinę, aby mieć udział w jej głoszeniu.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zob. θήσω, w. 18: współudziałowcem.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2024-04-25T21:39:18Z</dcterms:modified>
</cp:coreProperties>
</file>