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2"/>
        <w:gridCol w:w="4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czynię dla dobrej nowiny aby współuczestnik jej stałbym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czynię dla ewangelii, aby stać się jej współuczestnikiem.*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zaś czynię dla dobrej nowiny, aby współuczestnikiem jej stałbym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czynię dla dobrej nowiny aby współuczestnik jej stałbym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Lub, zob. θήσω, w. 18: współudziałowcem.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2024-03-28T09:04:34Z</dcterms:modified>
</cp:coreProperties>
</file>