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 wprawdzie wszyscy biegną, ale tylko jeden zdobywa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ci, którzy biegną w wyścigu, wszyscy wprawdzie biegną,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zdobywa nagrodę? Tak biegnijcie,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w zawód bieżą, wszyscyć więc bieżą, lecz jeden zakład bierze? Także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ci, którzy w zawód biegają, acz wszyscy bieżą, ale jeden zakład bierze? Tak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gdy zawodnicy biegną na stadionie, wszyscy wprawdzie biegną, lecz jeden tylko otrzymuje nagrodę? Przeto tak biegnijcie, abyście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zawodnicy na stadionie wszyscy biegną, a tylko jeden zdobywa nagrodę? Tak biegnijcie, abyście nagrodę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biegną na stadionie, wszyscy biegną, ale tylko jeden otrzymuje nagrodę? Tak biegnijcie, abyście zdobyli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stadionie biegną wszyscy zawodnicy, ale tylko jeden z nich otrzymuje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biegnący na stadionie wszyscy wprawdzie biegną, lecz tylko jeden otrzymuje nagrodę? Tak biegnijcie, 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na stadionie biegnie wielu zawodników, ale tylko jeden zdobywa nagrodę. I wy tak biegnijcie, aby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chociaż na stadionie biegną wszyscy zawodnicy, to jednak tylko jeden otrzymuje nagrodę. Dlatego tak biegnijcie, abyście ją osiągnęli!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ті, що біжать на перегонах, - вони всі біжать, але нагороду одержує один? Тож біжіть, щоб і ви (її) здобули!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biegną na stadionie wszyscy biegną, ale jeden bierze nagrodę? Tak biegnijcie abyście ją pochwycili.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 wyścigu współzawodniczą wszyscy biegacze, ale tylko jeden zdobywa nagrodę? Biegnijcie więc tak, by wygrać!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w wyścigu wszyscy biegną, ale tylko jeden otrzymuje nagrodę? Tak biegnijcie, aby ją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stadionie biegnie wielu zawodników, ale wygrywa tylko pierwszy. Wy również biegnijcie tak, aby wygrać!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2024-04-25T12:46:52Z</dcterms:modified>
</cp:coreProperties>
</file>