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od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wszystko w sobie opanowuje,* ** tamci wprawdzie, aby zdobyć zniszczalny wieniec, my zaś niezniszczalny.***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walczący wszystko wytrzymuje: tamci więc, aby zniszczalny wieniec wzięli*. my zaś niezniszczalny.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(od) wszystkiego powściąga się tamci wprawdzie więc aby zniszczalny wieniec otrzymaliby my zaś niezniszczalny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opanowuje, ἐγκρατεύεται, l. poskramia, temperuje, wszystko stawia na wygraną.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&lt;x&gt;660 1:12&lt;/x&gt;; &lt;x&gt;670 1:4&lt;/x&gt;;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2024-03-28T23:16:55Z</dcterms:modified>
</cp:coreProperties>
</file>