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na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żołnierską* na własny koszt? Kto zasadza** winnicę*** i nie je jej owocu?**** Albo kto pasie stado i nie spożywa mleka ze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(za) własny żołd kiedykolwiek? Kto sadzi winnicę i owocu jej nie je? Lub kto pasie trzodę i z mleka trzody nie 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(na) własne koszty przedtem kto sadzi winnicę i z owocu jej nie je lub kto pasie stado i z mleka stada nie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&lt;x&gt;620 2:3-4&lt;/x&gt;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2024-04-24T05:11:29Z</dcterms:modified>
</cp:coreProperties>
</file>