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0"/>
        <w:gridCol w:w="6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ten wśród was przez nas który został ogłoszony przeze mnie i Sylwana i Tymoteusza nie stał się tak i nie ale tak w Nim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Boży, Jezus Chrystus, który został przez nas pośród was ogłoszony, przeze mnie, Sylwana* ** i Tymoteusza, nie stał się „tak” i „nie”, ale dokonało się w Nim „tak”.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bowiem Syn, Jezus Pomazaniec, (ten) wśród was przez nas ogłoszony: przeze mnie, i Sylwana, i Tymoteusza, nie stał się "tak" i "nie", ale "tak" w Nim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(ten) wśród was przez nas który został ogłoszony przeze mnie i Sylwana i Tymoteusza nie stał się tak i nie ale tak w Nim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Uważa się, że Sylwan i Sylas to ta sama osoba, &lt;x&gt;540 1:19&lt;/x&gt;L.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1:1&lt;/x&gt;; &lt;x&gt;600 1:1&lt;/x&gt;; &lt;x&gt;670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2024-03-28T09:13:13Z</dcterms:modified>
</cp:coreProperties>
</file>