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0"/>
        <w:gridCol w:w="50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utwierdzającym nas razem z wami w Pomazańcu i który namaścił nas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który utwierdza nas wraz z wami w Chrystusie i który nas namaścił,* jest Bóg;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(Tym) zaś umacniającym nas razem z wami ku Pomazańcowi i (który pomazał) nas Bóg,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(Tym) zaś utwierdzającym nas razem z wami w Pomazańcu i który namaścił nas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który nas, oraz was, utwierdza w Chrystusie i który udzielił nam namaszczenia.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zaś, który utwierdza nas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 w Chrystusie i który nas namaścił,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który nas utwierdza z wami w Chrystusie i który nas pomazał, Bóg jest;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nas potwierdza z wami w Chrystusie i który nas pomazał, Bóg: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który umacnia nas wespół z wami w Chrystusie i który nas namaścił,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który nas utwierdza wraz z wami w Chrystusie, który nas namaścił, jest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który utwierdza nas wespół z wami w Chrystusie, i który nas namaścił,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umacnia nas razem z wami dla Chrystusa, który nas namaścił.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tym, który nas i was równocześnie umacnia i namaszcza dla Chrystusa, jest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umacnia naszą i waszą więź z Chrystusem. On nadał nam godność chrześcijan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jest tym, który nas i was utwierdził w Chrystusie, namaścił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хто зміцнює нас з вами в Христі і хто помазав нас, - це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Tym, co nas umacnia razem z wami i który nas namaścił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to Bóg daje i nam, i wam trwałą jedność z Mesjaszem; On nas namaścił,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tym, który gwarantuje, że wy i my należymy do Chrystusa, i który nas namaścił,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przecież dodał nam sił, wzmocnił naszą więź z Chrystusem i wybrał 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30:25&lt;/x&gt;; &lt;x&gt;490 4:18&lt;/x&gt;; &lt;x&gt;690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2024-04-20T05:03:48Z</dcterms:modified>
</cp:coreProperties>
</file>