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5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opieczętował nas i który dał zadatek Ducha w sercach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pieczęć* i dał zadatek** Ducha*** do naszych serc.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(ten)* i (który opieczętował sobie) nas i (który dał) porękę Ducha w sercach naszych.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opieczętował nas i który dał zadatek Ducha w sercach naszych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1:13&lt;/x&gt;; &lt;x&gt;560 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8:23&lt;/x&gt;; &lt;x&gt;540 5:5&lt;/x&gt;; &lt;x&gt;560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zadatek, którym jest Duch, &lt;x&gt;540 1:22&lt;/x&gt;L.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 odnoszący się do imiesłowu "(który opieczętował sobie)" i "(który dał)".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2024-04-26T06:51:08Z</dcterms:modified>
</cp:coreProperties>
</file>