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6"/>
        <w:gridCol w:w="5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jesteśmy pocieszani dla waszego pocieszenia i zbawienia a nadzieja nasza mocna o was wiedzący że tak jak uczestnicy jesteście cierpień tak i pocieszenia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nasza nadzieja co do was jest mocna, gdyż wiemy, że jak jesteście uczestnikami cierpień,* tak i pociechy.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nadzieja nasza mocna o was, wiedzący*, że jak wspólnikami jesteście cierpień, tak i zachęty.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jesteśmy pocieszani dla waszego pocieszenia i zbawienia a nadzieja nasza mocna o was wiedzący że tak, jak uczestnicy jesteście cierpień tak i pocieszenia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8:17&lt;/x&gt;; &lt;x&gt;570 1:29&lt;/x&gt;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"bo wiemy". Inne lekcje zamiast "zachęty i zbawienia; (...) I nadzieja nasza mocna o was, wiedzący" (w. 6-7): z opuszczeniem słów "które i my cierpimy" do "wspólnikami jesteście cierpień"; z opuszczeniem słów "i zbawienia" do "dla waszej zachęty"; z dodaniem "i zbawienia" po "czy to jesteśmy zachęcani - dla waszej zachęty"; "zachęty, tej działającej w wytrwałości (wśród) tych cierpień, które i my cierpimy. I nadzieja wasza mocna o was, czy to jesteśmy zachęcani - dla waszej zachęty i zbawienia, wiedzący"; "zachęty i zbawienia, tego działającego w wytrwałości (wśród) tych cierpień, które i my cierpimy i nadzieja nasza mocna o was, czy to jesteśmy zachęcani - dla waszej zachęty i zbawienia, wiedzący".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2024-04-20T06:56:46Z</dcterms:modified>
</cp:coreProperties>
</file>