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będziemy chlubić się ponad miarę, ale zgodnie z miarą, której normę wymierzył nam Bóg* – miarą, aby dotrzeć aż do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zaś* nie aż do bez miary będziemy chełpić się, ale według miary (tej) normy, którą (to) przydzielił nam Bóg miarę, (żeby) dosięgnąć aż do i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tylko zgodnie z zakresem działania, którego wielkość określił nam Bóg – aby do was dotrzeć. Nie posuwamy się bowiem zbyt  daleko,  w  odróżnieniu  od  tych,  którzy nie  dotarli  do  was,  bo  właśnie  aż  do  was jako  pierwsi  dotarliśmy  z  ewangelią  Chrystusa. Nie chlubimy się ponad miarę trudem innych...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rozumieją. My zaś": "nie znają. My zaś"; bez "nie rozumieją", wtedy: "i zestawiając siebie samych z sobą samymi. My zaś"; bez "nie rozumieją. My zaś", wtedy: "i zestawiając siebie samych z sobą samymi. Nie 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2024-05-01T14:52:21Z</dcterms:modified>
</cp:coreProperties>
</file>