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3645"/>
        <w:gridCol w:w="3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, kto się chlubi, niech się chlubi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chełpiący się w Panu niech się chełpi;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2024-05-01T16:20:23Z</dcterms:modified>
</cp:coreProperties>
</file>