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siebie samego polecający ten jest wypróbowany ale którego Pan poleca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ten, kto sam siebie poleca, jest wypróbowany, ale ten, kogo poleca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siebie samego polecający, ten jest wypróbowany, ale którego Pan poleca.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siebie samego polecający ten jest wypróbowany ale którego Pan poleca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2024-05-01T22:22:09Z</dcterms:modified>
</cp:coreProperties>
</file>