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burząc i każdą wysokość która podnosi się przeciw poznaniu Boga i zniewalające każdą myśl w posłuszeństwie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zuchwałość* podnoszącą się przeciw poznaniu Boga, i zniewalamy** każdą myśl do posłuszeństwa Chrystusowi,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każdą wysokość, podnoszącą się przeciw poznaniu Boga, i biorąc do niewoli każde pomyślenie ku posłuszeństwu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burząc i każdą wysokość która podnosi się przeciw poznaniu Boga i zniewalające każdą myśl w posłuszeństwie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zuchwałość, podnoszącą się przeciw poznaniu Boga. Nimi zniewalamy każdą myśl do posłuszeństwa Chrystusowi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Obalamy rozumowania i wszelką wyniosłość, która powstaje przeciwko poznaniu Boga, i zniewalamy wszelką myśl do posłuszeństwa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Burząc rady i wszelaką wysokość, wynoszącą się przeciwko znajomości Bożej, i podbijając wszelaką myśl pod posłuszeństwo Chrystusowe;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wszelaką wysokość wynoszącą się przeciw poznaniu Bożemu i w niewolą podbijając wszelki rozum pod posłuszeństwo Chrystusowe,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wyniosłość przeciwną poznaniu Boga, a wszelki umysł poddajemy w posłuszeństwo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pychę, podnoszącą się przeciw poznaniu Boga, i zmuszamy wszelką myśl do poddania się w posłuszeństwo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wyniosłość, która powstaje przeciwko poznaniu Boga, i wszelki umysł zniewalamy do posłuszeństwa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przeszkody wznoszone przeciwko poznaniu Boga, a wszelką myśl bierzemy do niewoli, aby doprowadzić ją do posłuszeństwa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wszelką wyniosłość, która unosi się pychą przeciwko poznaniu Boga. Do niewoli bierzemy każdą myśl, by była posłuszna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wyniosłą pychę, zbuntowaną przeciw poznaniu Boga oraz zmusza wszystkie umysły do 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wyniosłość, która podnosi się przeciw poznaniu Boga, a każdy umysł skłaniamy do posłuszeństwa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всяку гордість, що повстає проти Божого пізнання і полонить усяке знання на послух Христові,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burząc kalkulacje oraz każde wyniesienie pyszniące się przeciw poznaniu Boga, oraz biorąc w niewolę każdą myśl na posłuszeństwo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butę, jaka się wywyższa przeciwko poznaniu Boga, każdą myśl bierzemy w niewolę i przymuszamy do posłuszeństwa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Obalamy bowiem rozumowania i wszelką rzecz wyniosłą podnoszącą się przeciwko poznaniu Boga i bierzemy w niewolę wszelką myśl, aby ją przywieść do posłuszeństwa wobec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pokonywania tego, co utrudnia ludziom poznawanie Boga. Dzięki tej mocy nawet dawni przeciwnicy dobrej nowiny poddają się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2024-05-01T16:05:48Z</dcterms:modified>
</cp:coreProperties>
</file>