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trzeci raz gotów mam przyjść do was i nie będę ciężarem wam nie bowiem szukam tych waszych ale was nie bowiem powinny dzieci dla rodziców gromadzić ale rodzice dzieciom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 raz trzeci gotów jestem przyjść do was* i nie będę ciężarem; nie szukam bowiem tego, co wasze,** ale was samych; gdyż nie dzieci*** powinny odkładać dla rodziców, ale rodzice**** dla 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trzeci raz to gotowo mam przyjść do was i nie będę się naprzykrzać, nie bowiem szukam (rzeczy) waszych, ale was. Nie bowiem powinny dzieci (dla) rodziców gromadzić, ale rodzice (dla)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trzeci (raz) gotów mam przyjść do was i nie będę ciężarem wam nie bowiem szukam (tych) waszych ale was nie bowiem powinny dzieci (dla) rodziców gromadzić ale rodzice dzieciom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2024-04-29T02:58:17Z</dcterms:modified>
</cp:coreProperties>
</file>